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Baking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To cope with a liquid, sing I sing, or jelly before or after the food is cooked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heat a liquid until bubbles rise continually to the service and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To stir together two or more ingredients until they are thoroughly combined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I temperature of about 105°F, which feels neither hot nor cold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To gently combine I have your mixture with a more delicate substance, such as a beaten egg whites or whipped cream, without causing a loss of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mixture of flour, liquid, and other ingredients that is thin enough to pour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soft, sick mixture of flour, liquids, fat, and other ingredients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To fold, push and turned out or other mixture to produce a smooth, elastic texture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thoroughly combine ingredients and incorporate air with a rapid, circular motion. This may be done with a wooden spoon, wire whisk, rotary egg beater, electric mixer, or food processor.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To seal the edges of two layers of dough with the times of a fork or your fingertips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sprinkle lightly with sugar, flour ,or cocoa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cut slits in food with a knife, cutting partway through the outer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distribute small amounts of margarine or butter evenly over the surface of pie filling ordo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To stir together two or more ingredients until mixed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beat one or more ingredients, usually margarine or butter, sugar and eggs, until the mixture is smooth and fluffy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combine dry ingredients with liquid ingredients until dry ingredients are thoroughly moistened but the mixer is still slightly lumpy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To beat rapidly with a wire whisk or electric mixer to incorporate air into a mixture in order to lighten and increase the volume of the mixture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When dough is slightly mounted, not level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heat sugar until it is melted and brown.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Margarine, butter, ice cream, cream cheese that is in a state soft enough for easy blending but not melted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cook in an oven with dry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combine ingredients with a spoon or whisk using a circular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distribute solid fat throughout the dry ingredients using a pastry blender, fork, or two knives in a scissors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drip a glaze or icing over food from the tines of a fork or the end of a 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To allow used dough to rise before baking. Or to dissolve yeast in a warm liquid and set in a warm place for 5 to 10 minutes until it expands and becomes Bubbley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Baking Terminology</dc:title>
  <dcterms:created xsi:type="dcterms:W3CDTF">2021-10-10T23:42:08Z</dcterms:created>
  <dcterms:modified xsi:type="dcterms:W3CDTF">2021-10-10T23:42:08Z</dcterms:modified>
</cp:coreProperties>
</file>