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Baking and Functions of Ingredients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Biscuits should have a ____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Gluten is developed by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Gluten is the ____ found in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the biscuit method of mixing, you _____ the fat.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Muffins are forms of ______ bread.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high quality muffin should have a round _______ top that is golden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Flour provides texture or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ingredient that causes bubbles in pancakes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 method of mixing uses a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liquid adds nutritive value, flavor, richness, and helps the crust brown?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 am a leavening agent that requires a high baking temperature and water to make the product rise.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use this to tool to cut in fat into flour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Which leavening agent needs, food, such as sugar, and liquid at 105 -115 F to activate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Over mixing quick breads creates ______ inside the finished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______ are pour batters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product is high in gluten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an example of a solid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ingredient is the binding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Liquid ingredients in baked goods add moisture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Finely powdered sugar used to make the icing cinnamon rolls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________ your muffin batter or your muffins will bake tough instead of clumpy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baking, you use this to check and see if your muffins are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Baking soda must have what added to act as a leavening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sticky protein in flour is called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_____ method of mixing requires fat to be cut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Leavening agents help the product to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makes a smooth even cut when slicing cinnamon roll dough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Muffins should be ______ instead of smooth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fat in a pastry melts as the food bakes , which gives the pastry a ________, flaky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 controls yeast from over developing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and Functions of Ingredients</dc:title>
  <dcterms:created xsi:type="dcterms:W3CDTF">2021-10-11T01:53:16Z</dcterms:created>
  <dcterms:modified xsi:type="dcterms:W3CDTF">2021-10-11T01:53:16Z</dcterms:modified>
</cp:coreProperties>
</file>