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Baking and Pastry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sweetener using equal parts of water and sugar simmered until sugar is dissolved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measure large quantities of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in decorating cakes so all sides can be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responsible for preparing  sweet dessert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knives with thin flexible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alcohol-based flavorings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wheat flours used in bake shops are categorized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sodium bicarbonate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in which gases are trapped in dough creating small bubbles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process in baking when carbon dioxide and alcohol act to leaven baked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simple piece of metal or plastic with a zigzag 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used to soften gelatin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responsible for supervisiong preparation of breads, cakes pies,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finely  milled wheat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paddle used as a spatula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works preparing and baking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fats used in bakeshop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cone-shaped bag made of cloth or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roll dough into thin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rubbery substance that gives baked goods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comes in many different sizes and shapes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and Pastry Terms</dc:title>
  <dcterms:created xsi:type="dcterms:W3CDTF">2021-10-11T01:52:26Z</dcterms:created>
  <dcterms:modified xsi:type="dcterms:W3CDTF">2021-10-11T01:52:26Z</dcterms:modified>
</cp:coreProperties>
</file>