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Baking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CHIA SEEDS    </w:t>
      </w:r>
      <w:r>
        <w:t xml:space="preserve">   HONEY    </w:t>
      </w:r>
      <w:r>
        <w:t xml:space="preserve">   LIMES    </w:t>
      </w:r>
      <w:r>
        <w:t xml:space="preserve">   LEMONS    </w:t>
      </w:r>
      <w:r>
        <w:t xml:space="preserve">   CHOCOLATE CHIPS    </w:t>
      </w:r>
      <w:r>
        <w:t xml:space="preserve">   BAKING POWDER    </w:t>
      </w:r>
      <w:r>
        <w:t xml:space="preserve">   VANILLA    </w:t>
      </w:r>
      <w:r>
        <w:t xml:space="preserve">   MINT LEAVES    </w:t>
      </w:r>
      <w:r>
        <w:t xml:space="preserve">   CHILLY POWDER    </w:t>
      </w:r>
      <w:r>
        <w:t xml:space="preserve">   BUTTER    </w:t>
      </w:r>
      <w:r>
        <w:t xml:space="preserve">   OLIVE OIL    </w:t>
      </w:r>
      <w:r>
        <w:t xml:space="preserve">   PARPRICA    </w:t>
      </w:r>
      <w:r>
        <w:t xml:space="preserve">   GARLIC POWDER    </w:t>
      </w:r>
      <w:r>
        <w:t xml:space="preserve">   ORANGES    </w:t>
      </w:r>
      <w:r>
        <w:t xml:space="preserve">   SALT    </w:t>
      </w:r>
      <w:r>
        <w:t xml:space="preserve">   PEPPER    </w:t>
      </w:r>
      <w:r>
        <w:t xml:space="preserve">   CINNAMON    </w:t>
      </w:r>
      <w:r>
        <w:t xml:space="preserve">   SUGAR    </w:t>
      </w:r>
      <w:r>
        <w:t xml:space="preserve">   FLOUR    </w:t>
      </w:r>
      <w:r>
        <w:t xml:space="preserve">   MILK    </w:t>
      </w:r>
      <w:r>
        <w:t xml:space="preserve">   EGGS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Baking</dc:title>
  <dcterms:created xsi:type="dcterms:W3CDTF">2021-10-11T01:52:15Z</dcterms:created>
  <dcterms:modified xsi:type="dcterms:W3CDTF">2021-10-11T01:52:15Z</dcterms:modified>
</cp:coreProperties>
</file>