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Baking    </w:t>
      </w:r>
      <w:r>
        <w:t xml:space="preserve">   leavening     </w:t>
      </w:r>
      <w:r>
        <w:t xml:space="preserve">   flour     </w:t>
      </w:r>
      <w:r>
        <w:t xml:space="preserve">   eggs    </w:t>
      </w:r>
      <w:r>
        <w:t xml:space="preserve">   salt     </w:t>
      </w:r>
      <w:r>
        <w:t xml:space="preserve">   extract     </w:t>
      </w:r>
      <w:r>
        <w:t xml:space="preserve">   batter    </w:t>
      </w:r>
      <w:r>
        <w:t xml:space="preserve">   dough     </w:t>
      </w:r>
      <w:r>
        <w:t xml:space="preserve">   bread     </w:t>
      </w:r>
      <w:r>
        <w:t xml:space="preserve">   yeast    </w:t>
      </w:r>
      <w:r>
        <w:t xml:space="preserve">   muffins     </w:t>
      </w:r>
      <w:r>
        <w:t xml:space="preserve">   pancakes     </w:t>
      </w:r>
      <w:r>
        <w:t xml:space="preserve">   pretzel    </w:t>
      </w:r>
      <w:r>
        <w:t xml:space="preserve">   bagel     </w:t>
      </w:r>
      <w:r>
        <w:t xml:space="preserve">   sugar    </w:t>
      </w:r>
      <w:r>
        <w:t xml:space="preserve">   biscuit    </w:t>
      </w:r>
      <w:r>
        <w:t xml:space="preserve">   butter     </w:t>
      </w:r>
      <w:r>
        <w:t xml:space="preserve">   fats    </w:t>
      </w:r>
      <w:r>
        <w:t xml:space="preserve">   shortening    </w:t>
      </w:r>
      <w:r>
        <w:t xml:space="preserve">   wheat    </w:t>
      </w:r>
      <w:r>
        <w:t xml:space="preserve">   rye    </w:t>
      </w:r>
      <w:r>
        <w:t xml:space="preserve">   grains    </w:t>
      </w:r>
      <w:r>
        <w:t xml:space="preserve">   kneading    </w:t>
      </w:r>
      <w:r>
        <w:t xml:space="preserve">   gluten    </w:t>
      </w:r>
      <w:r>
        <w:t xml:space="preserve">   brown sugar    </w:t>
      </w:r>
      <w:r>
        <w:t xml:space="preserve">   activate    </w:t>
      </w:r>
      <w:r>
        <w:t xml:space="preserve">   baking Soda    </w:t>
      </w:r>
      <w:r>
        <w:t xml:space="preserve">   baking Powder    </w:t>
      </w:r>
      <w:r>
        <w:t xml:space="preserve">   quick Bread    </w:t>
      </w:r>
      <w:r>
        <w:t xml:space="preserve">   flat Bread    </w:t>
      </w:r>
      <w:r>
        <w:t xml:space="preserve">   pita    </w:t>
      </w:r>
      <w:r>
        <w:t xml:space="preserve">   tortilla     </w:t>
      </w:r>
      <w:r>
        <w:t xml:space="preserve">   carbohydrate    </w:t>
      </w:r>
      <w:r>
        <w:t xml:space="preserve">   waffles    </w:t>
      </w:r>
      <w:r>
        <w:t xml:space="preserve">   rolls    </w:t>
      </w:r>
      <w:r>
        <w:t xml:space="preserve">   pretzels    </w:t>
      </w:r>
      <w:r>
        <w:t xml:space="preserve">   pastries    </w:t>
      </w:r>
      <w:r>
        <w:t xml:space="preserve">   pancakes    </w:t>
      </w:r>
      <w:r>
        <w:t xml:space="preserve">   muffins    </w:t>
      </w:r>
      <w:r>
        <w:t xml:space="preserve">   donuts    </w:t>
      </w:r>
      <w:r>
        <w:t xml:space="preserve">   creampuffs    </w:t>
      </w:r>
      <w:r>
        <w:t xml:space="preserve">   buns    </w:t>
      </w:r>
      <w:r>
        <w:t xml:space="preserve">   bread    </w:t>
      </w:r>
      <w:r>
        <w:t xml:space="preserve">   biscuits    </w:t>
      </w:r>
      <w:r>
        <w:t xml:space="preserve">   bakery    </w:t>
      </w:r>
      <w:r>
        <w:t xml:space="preserve">   bagels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</dc:title>
  <dcterms:created xsi:type="dcterms:W3CDTF">2021-10-11T01:53:23Z</dcterms:created>
  <dcterms:modified xsi:type="dcterms:W3CDTF">2021-10-11T01:53:23Z</dcterms:modified>
</cp:coreProperties>
</file>