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Baking tools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necessary to determine the weight of an ingredients.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Designed for cakes with different shape and size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help dispense filling frosting and batter into uniform and decorated pattern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used to shred ingredient into small uniform pieces to that they will blend or melt easily when cooked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short knife used for detailed work or cutting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used to apply coating onto bake ware or to glaze foods before or after cooking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enclosed spaces where food cooked by being surrounded by hot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consists of one or more blades mounted in a handle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knife with long serrated blade that cut easily through bread crust or pastry item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to measure small amount of ingredient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similar to sheet pan made wthout lip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designed to measure a liquid ingredient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used to measure all dry ingredients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a wooden or metal shovel used to slide breads and pizza onto oven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shallow rectangular trays witn 1inch lip on all four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help flatten or spread dough to a uniform thickness before cutting and baking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Baking tools</dc:title>
  <dcterms:created xsi:type="dcterms:W3CDTF">2021-10-11T01:52:36Z</dcterms:created>
  <dcterms:modified xsi:type="dcterms:W3CDTF">2021-10-11T01:52:36Z</dcterms:modified>
</cp:coreProperties>
</file>