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Balancing a check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bank that provides the nation with a safe, flexible and stable monetary and financial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Keep their money in the bank in order to be able to loan money to each other, which helps achieve these financial benefits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is a plastic payment card that provides the cardholder electronic access to their bank account at a financial institution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type of short-term borrowing where an individual borrows a small amount at a very high rate of interest.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an extension of credit from a lending institution when an account reaches zero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transactional deposit account that allows you to withdrawal  and deposit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Electronic funds that are deposited directly into your bank account rather than through a paper check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nine digit number associated with your bank account that is used to determine where to send a fund to or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number on a check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written, dated and signed instrument that allows you to take money out of your account to pay someone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a check </dc:title>
  <dcterms:created xsi:type="dcterms:W3CDTF">2021-10-11T01:52:51Z</dcterms:created>
  <dcterms:modified xsi:type="dcterms:W3CDTF">2021-10-11T01:52:51Z</dcterms:modified>
</cp:coreProperties>
</file>