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Bald Eagle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small    </w:t>
      </w:r>
      <w:r>
        <w:t xml:space="preserve">   huge    </w:t>
      </w:r>
      <w:r>
        <w:t xml:space="preserve">   feather    </w:t>
      </w:r>
      <w:r>
        <w:t xml:space="preserve">   eagle    </w:t>
      </w:r>
      <w:r>
        <w:t xml:space="preserve">   bird    </w:t>
      </w:r>
      <w:r>
        <w:t xml:space="preserve">   claw    </w:t>
      </w:r>
      <w:r>
        <w:t xml:space="preserve">   beutiful eagle    </w:t>
      </w:r>
      <w:r>
        <w:t xml:space="preserve">   tail    </w:t>
      </w:r>
      <w:r>
        <w:t xml:space="preserve">   beak    </w:t>
      </w:r>
      <w:r>
        <w:t xml:space="preserve">   bald eagle    </w:t>
      </w:r>
      <w:r>
        <w:t xml:space="preserve">   wing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Bald Eagle</dc:title>
  <dcterms:created xsi:type="dcterms:W3CDTF">2021-10-11T01:54:18Z</dcterms:created>
  <dcterms:modified xsi:type="dcterms:W3CDTF">2021-10-11T01:54:18Z</dcterms:modified>
</cp:coreProperties>
</file>