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Ballard Locks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Salmon    </w:t>
      </w:r>
      <w:r>
        <w:t xml:space="preserve">   Corps of Engineers    </w:t>
      </w:r>
      <w:r>
        <w:t xml:space="preserve">   Life Jacket    </w:t>
      </w:r>
      <w:r>
        <w:t xml:space="preserve">   Safety    </w:t>
      </w:r>
      <w:r>
        <w:t xml:space="preserve">   Park Ranger    </w:t>
      </w:r>
      <w:r>
        <w:t xml:space="preserve">   Botanical Garden    </w:t>
      </w:r>
      <w:r>
        <w:t xml:space="preserve">   Locks    </w:t>
      </w:r>
      <w:r>
        <w:t xml:space="preserve">   Water    </w:t>
      </w:r>
      <w:r>
        <w:t xml:space="preserve">   Salt    </w:t>
      </w:r>
      <w:r>
        <w:t xml:space="preserve">   Fresh    </w:t>
      </w:r>
      <w:r>
        <w:t xml:space="preserve">   Spillway Dam    </w:t>
      </w:r>
      <w:r>
        <w:t xml:space="preserve">   Boat    </w:t>
      </w:r>
      <w:r>
        <w:t xml:space="preserve">   Fish Ladder    </w:t>
      </w:r>
      <w:r>
        <w:t xml:space="preserve">   Ballard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Ballard Locks Word Search</dc:title>
  <dcterms:created xsi:type="dcterms:W3CDTF">2021-10-11T01:52:55Z</dcterms:created>
  <dcterms:modified xsi:type="dcterms:W3CDTF">2021-10-11T01:52:55Z</dcterms:modified>
</cp:coreProperties>
</file>