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Ballet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Royale    </w:t>
      </w:r>
      <w:r>
        <w:t xml:space="preserve">   Rond    </w:t>
      </w:r>
      <w:r>
        <w:t xml:space="preserve">   Releve    </w:t>
      </w:r>
      <w:r>
        <w:t xml:space="preserve">   Quatrieme    </w:t>
      </w:r>
      <w:r>
        <w:t xml:space="preserve">   Quatre    </w:t>
      </w:r>
      <w:r>
        <w:t xml:space="preserve">   Promenade    </w:t>
      </w:r>
      <w:r>
        <w:t xml:space="preserve">   Port de bras    </w:t>
      </w:r>
      <w:r>
        <w:t xml:space="preserve">   Plié    </w:t>
      </w:r>
      <w:r>
        <w:t xml:space="preserve">   Pirouette    </w:t>
      </w:r>
      <w:r>
        <w:t xml:space="preserve">   Pique    </w:t>
      </w:r>
      <w:r>
        <w:t xml:space="preserve">   Petite    </w:t>
      </w:r>
      <w:r>
        <w:t xml:space="preserve">   Penche    </w:t>
      </w:r>
      <w:r>
        <w:t xml:space="preserve">   Passe    </w:t>
      </w:r>
      <w:r>
        <w:t xml:space="preserve">   Pas    </w:t>
      </w:r>
      <w:r>
        <w:t xml:space="preserve">   Manege    </w:t>
      </w:r>
      <w:r>
        <w:t xml:space="preserve">   En l’air    </w:t>
      </w:r>
      <w:r>
        <w:t xml:space="preserve">   Jete passe    </w:t>
      </w:r>
      <w:r>
        <w:t xml:space="preserve">   Jete    </w:t>
      </w:r>
      <w:r>
        <w:t xml:space="preserve">   Grands rond de jambes    </w:t>
      </w:r>
      <w:r>
        <w:t xml:space="preserve">   Grand plié    </w:t>
      </w:r>
      <w:r>
        <w:t xml:space="preserve">   Grand pirouette    </w:t>
      </w:r>
      <w:r>
        <w:t xml:space="preserve">   Grand jete    </w:t>
      </w:r>
      <w:r>
        <w:t xml:space="preserve">   Grand    </w:t>
      </w:r>
      <w:r>
        <w:t xml:space="preserve">   Frappe    </w:t>
      </w:r>
      <w:r>
        <w:t xml:space="preserve">   Fondue    </w:t>
      </w:r>
      <w:r>
        <w:t xml:space="preserve">   Ferme    </w:t>
      </w:r>
      <w:r>
        <w:t xml:space="preserve">   Epaulement    </w:t>
      </w:r>
      <w:r>
        <w:t xml:space="preserve">   Efface    </w:t>
      </w:r>
      <w:r>
        <w:t xml:space="preserve">   Echappe    </w:t>
      </w:r>
      <w:r>
        <w:t xml:space="preserve">   Ecarte    </w:t>
      </w:r>
      <w:r>
        <w:t xml:space="preserve">   Devant    </w:t>
      </w:r>
      <w:r>
        <w:t xml:space="preserve">   Demi-pointes    </w:t>
      </w:r>
      <w:r>
        <w:t xml:space="preserve">   Demi-plié    </w:t>
      </w:r>
      <w:r>
        <w:t xml:space="preserve">   En dehors    </w:t>
      </w:r>
      <w:r>
        <w:t xml:space="preserve">   Degage    </w:t>
      </w:r>
      <w:r>
        <w:t xml:space="preserve">   En dedans    </w:t>
      </w:r>
      <w:r>
        <w:t xml:space="preserve">   En croix    </w:t>
      </w:r>
      <w:r>
        <w:t xml:space="preserve">   Croise    </w:t>
      </w:r>
      <w:r>
        <w:t xml:space="preserve">   De cote    </w:t>
      </w:r>
      <w:r>
        <w:t xml:space="preserve">   En cloche    </w:t>
      </w:r>
      <w:r>
        <w:t xml:space="preserve">   Cinq    </w:t>
      </w:r>
      <w:r>
        <w:t xml:space="preserve">   Pas de cheval    </w:t>
      </w:r>
      <w:r>
        <w:t xml:space="preserve">   Pas de chat    </w:t>
      </w:r>
      <w:r>
        <w:t xml:space="preserve">   Chasse    </w:t>
      </w:r>
      <w:r>
        <w:t xml:space="preserve">   Changement    </w:t>
      </w:r>
      <w:r>
        <w:t xml:space="preserve">   Chaine    </w:t>
      </w:r>
      <w:r>
        <w:t xml:space="preserve">   Cabriole    </w:t>
      </w:r>
      <w:r>
        <w:t xml:space="preserve">   Bourree    </w:t>
      </w:r>
      <w:r>
        <w:t xml:space="preserve">   Battu    </w:t>
      </w:r>
      <w:r>
        <w:t xml:space="preserve">   Battement    </w:t>
      </w:r>
      <w:r>
        <w:t xml:space="preserve">   Pas de Basque    </w:t>
      </w:r>
      <w:r>
        <w:t xml:space="preserve">   Balancoire    </w:t>
      </w:r>
      <w:r>
        <w:t xml:space="preserve">   Balance    </w:t>
      </w:r>
      <w:r>
        <w:t xml:space="preserve">   En Avant    </w:t>
      </w:r>
      <w:r>
        <w:t xml:space="preserve">   Attitude    </w:t>
      </w:r>
      <w:r>
        <w:t xml:space="preserve">   Assemble    </w:t>
      </w:r>
      <w:r>
        <w:t xml:space="preserve">   En Arriere    </w:t>
      </w:r>
      <w:r>
        <w:t xml:space="preserve">   Arabesque    </w:t>
      </w:r>
      <w:r>
        <w:t xml:space="preserve">   Allonge    </w:t>
      </w:r>
      <w:r>
        <w:t xml:space="preserve">   Allegro    </w:t>
      </w:r>
      <w:r>
        <w:t xml:space="preserve">   Adagio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Ballet</dc:title>
  <dcterms:created xsi:type="dcterms:W3CDTF">2021-10-11T01:54:14Z</dcterms:created>
  <dcterms:modified xsi:type="dcterms:W3CDTF">2021-10-11T01:54:14Z</dcterms:modified>
</cp:coreProperties>
</file>