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Ballet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adagio    </w:t>
      </w:r>
      <w:r>
        <w:t xml:space="preserve">   arabesque    </w:t>
      </w:r>
      <w:r>
        <w:t xml:space="preserve">   attitude    </w:t>
      </w:r>
      <w:r>
        <w:t xml:space="preserve">   cabriole    </w:t>
      </w:r>
      <w:r>
        <w:t xml:space="preserve">   chaine    </w:t>
      </w:r>
      <w:r>
        <w:t xml:space="preserve">   chasse    </w:t>
      </w:r>
      <w:r>
        <w:t xml:space="preserve">   coupe    </w:t>
      </w:r>
      <w:r>
        <w:t xml:space="preserve">   echappe    </w:t>
      </w:r>
      <w:r>
        <w:t xml:space="preserve">   fondue    </w:t>
      </w:r>
      <w:r>
        <w:t xml:space="preserve">   fouette    </w:t>
      </w:r>
      <w:r>
        <w:t xml:space="preserve">   frappe    </w:t>
      </w:r>
      <w:r>
        <w:t xml:space="preserve">   grand jete    </w:t>
      </w:r>
      <w:r>
        <w:t xml:space="preserve">   passe    </w:t>
      </w:r>
      <w:r>
        <w:t xml:space="preserve">   pique    </w:t>
      </w:r>
      <w:r>
        <w:t xml:space="preserve">   pirouette    </w:t>
      </w:r>
      <w:r>
        <w:t xml:space="preserve">   plie    </w:t>
      </w:r>
      <w:r>
        <w:t xml:space="preserve">   port de bras    </w:t>
      </w:r>
      <w:r>
        <w:t xml:space="preserve">   preparation    </w:t>
      </w:r>
      <w:r>
        <w:t xml:space="preserve">   releve    </w:t>
      </w:r>
      <w:r>
        <w:t xml:space="preserve">   rond de jambs    </w:t>
      </w:r>
      <w:r>
        <w:t xml:space="preserve">   saute    </w:t>
      </w:r>
      <w:r>
        <w:t xml:space="preserve">   sissone    </w:t>
      </w:r>
      <w:r>
        <w:t xml:space="preserve">   soutenu    </w:t>
      </w:r>
      <w:r>
        <w:t xml:space="preserve">   tendue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Ballet</dc:title>
  <dcterms:created xsi:type="dcterms:W3CDTF">2021-10-11T01:52:53Z</dcterms:created>
  <dcterms:modified xsi:type="dcterms:W3CDTF">2021-10-11T01:52:53Z</dcterms:modified>
</cp:coreProperties>
</file>