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Ballet Terminology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secondposition    </w:t>
      </w:r>
      <w:r>
        <w:t xml:space="preserve">   firstposition    </w:t>
      </w:r>
      <w:r>
        <w:t xml:space="preserve">   fourthposition    </w:t>
      </w:r>
      <w:r>
        <w:t xml:space="preserve">   thirdposition    </w:t>
      </w:r>
      <w:r>
        <w:t xml:space="preserve">   tendue    </w:t>
      </w:r>
      <w:r>
        <w:t xml:space="preserve">   rondejambe    </w:t>
      </w:r>
      <w:r>
        <w:t xml:space="preserve">   petite    </w:t>
      </w:r>
      <w:r>
        <w:t xml:space="preserve">   fifthposition    </w:t>
      </w:r>
      <w:r>
        <w:t xml:space="preserve">   devant    </w:t>
      </w:r>
      <w:r>
        <w:t xml:space="preserve">   demiplie    </w:t>
      </w:r>
      <w:r>
        <w:t xml:space="preserve">   chasse    </w:t>
      </w:r>
      <w:r>
        <w:t xml:space="preserve">   attitude    </w:t>
      </w:r>
      <w:r>
        <w:t xml:space="preserve">   arabesque    </w:t>
      </w:r>
      <w:r>
        <w:t xml:space="preserve">   secondala    </w:t>
      </w:r>
      <w:r>
        <w:t xml:space="preserve">   releve    </w:t>
      </w:r>
      <w:r>
        <w:t xml:space="preserve">   piroutte    </w:t>
      </w:r>
      <w:r>
        <w:t xml:space="preserve">   grandeplie    </w:t>
      </w:r>
      <w:r>
        <w:t xml:space="preserve">   grandejete    </w:t>
      </w:r>
      <w:r>
        <w:t xml:space="preserve">   derriere    </w:t>
      </w:r>
      <w:r>
        <w:t xml:space="preserve">   degage    </w:t>
      </w:r>
      <w:r>
        <w:t xml:space="preserve">   grandebattement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Ballet Terminology</dc:title>
  <dcterms:created xsi:type="dcterms:W3CDTF">2021-10-11T01:53:08Z</dcterms:created>
  <dcterms:modified xsi:type="dcterms:W3CDTF">2021-10-11T01:53:08Z</dcterms:modified>
</cp:coreProperties>
</file>