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Ballet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1st postion    </w:t>
      </w:r>
      <w:r>
        <w:t xml:space="preserve">   2nd postion    </w:t>
      </w:r>
      <w:r>
        <w:t xml:space="preserve">   3rd position    </w:t>
      </w:r>
      <w:r>
        <w:t xml:space="preserve">   4th position    </w:t>
      </w:r>
      <w:r>
        <w:t xml:space="preserve">   5th position    </w:t>
      </w:r>
      <w:r>
        <w:t xml:space="preserve">   A la seconde    </w:t>
      </w:r>
      <w:r>
        <w:t xml:space="preserve">   arabesque    </w:t>
      </w:r>
      <w:r>
        <w:t xml:space="preserve">   Avant    </w:t>
      </w:r>
      <w:r>
        <w:t xml:space="preserve">   Balance    </w:t>
      </w:r>
      <w:r>
        <w:t xml:space="preserve">   Barre    </w:t>
      </w:r>
      <w:r>
        <w:t xml:space="preserve">   battement    </w:t>
      </w:r>
      <w:r>
        <w:t xml:space="preserve">   Cambre    </w:t>
      </w:r>
      <w:r>
        <w:t xml:space="preserve">   changement    </w:t>
      </w:r>
      <w:r>
        <w:t xml:space="preserve">   chasse    </w:t>
      </w:r>
      <w:r>
        <w:t xml:space="preserve">   Coupe    </w:t>
      </w:r>
      <w:r>
        <w:t xml:space="preserve">   Degage    </w:t>
      </w:r>
      <w:r>
        <w:t xml:space="preserve">   demi plie    </w:t>
      </w:r>
      <w:r>
        <w:t xml:space="preserve">   Derriere    </w:t>
      </w:r>
      <w:r>
        <w:t xml:space="preserve">   Detourne    </w:t>
      </w:r>
      <w:r>
        <w:t xml:space="preserve">   developpe    </w:t>
      </w:r>
      <w:r>
        <w:t xml:space="preserve">   echappe    </w:t>
      </w:r>
      <w:r>
        <w:t xml:space="preserve">   entrechat    </w:t>
      </w:r>
      <w:r>
        <w:t xml:space="preserve">   fondu    </w:t>
      </w:r>
      <w:r>
        <w:t xml:space="preserve">   frappe    </w:t>
      </w:r>
      <w:r>
        <w:t xml:space="preserve">   Glissade    </w:t>
      </w:r>
      <w:r>
        <w:t xml:space="preserve">   grand plie    </w:t>
      </w:r>
      <w:r>
        <w:t xml:space="preserve">   jete    </w:t>
      </w:r>
      <w:r>
        <w:t xml:space="preserve">   pas de bourree    </w:t>
      </w:r>
      <w:r>
        <w:t xml:space="preserve">   Pas de cheval    </w:t>
      </w:r>
      <w:r>
        <w:t xml:space="preserve">   Passe    </w:t>
      </w:r>
      <w:r>
        <w:t xml:space="preserve">   pirouette    </w:t>
      </w:r>
      <w:r>
        <w:t xml:space="preserve">   Plie    </w:t>
      </w:r>
      <w:r>
        <w:t xml:space="preserve">   port de bras    </w:t>
      </w:r>
      <w:r>
        <w:t xml:space="preserve">   Releve    </w:t>
      </w:r>
      <w:r>
        <w:t xml:space="preserve">   Rond de jambe    </w:t>
      </w:r>
      <w:r>
        <w:t xml:space="preserve">   Sous sus    </w:t>
      </w:r>
      <w:r>
        <w:t xml:space="preserve">   Tendu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Terms</dc:title>
  <dcterms:created xsi:type="dcterms:W3CDTF">2021-10-11T01:54:22Z</dcterms:created>
  <dcterms:modified xsi:type="dcterms:W3CDTF">2021-10-11T01:54:22Z</dcterms:modified>
</cp:coreProperties>
</file>