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Ballet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disengage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series of turns on pointe or demi pointe excuted in a line or a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stretch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raise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carriage of the arms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bend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beating step of elevation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dance for two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stepping directly on the point of the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complete turn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jumped or jumping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Jump in which the weight of the body is thrown from one foot to the 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Ballet Terms</dc:title>
  <dcterms:created xsi:type="dcterms:W3CDTF">2021-10-11T01:53:12Z</dcterms:created>
  <dcterms:modified xsi:type="dcterms:W3CDTF">2021-10-11T01:53:12Z</dcterms:modified>
</cp:coreProperties>
</file>