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Ballet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step of the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the second/side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stretched out or extended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slowly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stretch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carriage of the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shade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lifted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prick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bending of the knees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around the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swing/rock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over-under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chain/link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throw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assemble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strike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separate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Ballet Terms</dc:title>
  <dcterms:created xsi:type="dcterms:W3CDTF">2021-10-11T01:53:25Z</dcterms:created>
  <dcterms:modified xsi:type="dcterms:W3CDTF">2021-10-11T01:53:25Z</dcterms:modified>
</cp:coreProperties>
</file>