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Ballet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Stretch &amp;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 of a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 Dehors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Transfer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Male Dancer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Carriage of the Arms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 Dedans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Ballerina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Disengage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 dancer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Jump</w:t>
            </w:r>
          </w:p>
        </w:tc>
      </w:tr>
    </w:tbl>
    <w:p>
      <w:pPr>
        <w:pStyle w:val="WordBankMedium"/>
      </w:pPr>
      <w:r>
        <w:t xml:space="preserve">   Plie    </w:t>
      </w:r>
      <w:r>
        <w:t xml:space="preserve">   Port de Bras    </w:t>
      </w:r>
      <w:r>
        <w:t xml:space="preserve">   Eleve    </w:t>
      </w:r>
      <w:r>
        <w:t xml:space="preserve">   En Croix    </w:t>
      </w:r>
      <w:r>
        <w:t xml:space="preserve">   Degage    </w:t>
      </w:r>
      <w:r>
        <w:t xml:space="preserve">   Pique    </w:t>
      </w:r>
      <w:r>
        <w:t xml:space="preserve">   Outward    </w:t>
      </w:r>
      <w:r>
        <w:t xml:space="preserve">   Inward    </w:t>
      </w:r>
      <w:r>
        <w:t xml:space="preserve">   Passe    </w:t>
      </w:r>
      <w:r>
        <w:t xml:space="preserve">   Saute    </w:t>
      </w:r>
      <w:r>
        <w:t xml:space="preserve">   Changement    </w:t>
      </w:r>
      <w:r>
        <w:t xml:space="preserve">   Echappe    </w:t>
      </w:r>
      <w:r>
        <w:t xml:space="preserve">   Releve    </w:t>
      </w:r>
      <w:r>
        <w:t xml:space="preserve">   Tendu    </w:t>
      </w:r>
      <w:r>
        <w:t xml:space="preserve">   Temps Leve    </w:t>
      </w:r>
      <w:r>
        <w:t xml:space="preserve">   Female Dancer    </w:t>
      </w:r>
      <w:r>
        <w:t xml:space="preserve">   Ballerino    </w:t>
      </w:r>
      <w:r>
        <w:t xml:space="preserve">   Solo    </w:t>
      </w:r>
      <w:r>
        <w:t xml:space="preserve">   Chasse    </w:t>
      </w:r>
      <w:r>
        <w:t xml:space="preserve">   Ballet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Terms </dc:title>
  <dcterms:created xsi:type="dcterms:W3CDTF">2021-10-11T01:53:53Z</dcterms:created>
  <dcterms:modified xsi:type="dcterms:W3CDTF">2021-10-11T01:53:53Z</dcterms:modified>
</cp:coreProperties>
</file>