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Ballistics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Smokeless powder    </w:t>
      </w:r>
      <w:r>
        <w:t xml:space="preserve">   Single action    </w:t>
      </w:r>
      <w:r>
        <w:t xml:space="preserve">   Shotgun    </w:t>
      </w:r>
      <w:r>
        <w:t xml:space="preserve">   Rim fire    </w:t>
      </w:r>
      <w:r>
        <w:t xml:space="preserve">   Rifling    </w:t>
      </w:r>
      <w:r>
        <w:t xml:space="preserve">   Silencer    </w:t>
      </w:r>
      <w:r>
        <w:t xml:space="preserve">   Sights    </w:t>
      </w:r>
      <w:r>
        <w:t xml:space="preserve">   Safety    </w:t>
      </w:r>
      <w:r>
        <w:t xml:space="preserve">   Revolver    </w:t>
      </w:r>
      <w:r>
        <w:t xml:space="preserve">   Primer    </w:t>
      </w:r>
      <w:r>
        <w:t xml:space="preserve">   Powder    </w:t>
      </w:r>
      <w:r>
        <w:t xml:space="preserve">   Pistol    </w:t>
      </w:r>
      <w:r>
        <w:t xml:space="preserve">   Muzzle    </w:t>
      </w:r>
      <w:r>
        <w:t xml:space="preserve">   Magnum    </w:t>
      </w:r>
      <w:r>
        <w:t xml:space="preserve">   Magazine    </w:t>
      </w:r>
      <w:r>
        <w:t xml:space="preserve">   Lands and grooves    </w:t>
      </w:r>
      <w:r>
        <w:t xml:space="preserve">   Ignition    </w:t>
      </w:r>
      <w:r>
        <w:t xml:space="preserve">   Hammer    </w:t>
      </w:r>
      <w:r>
        <w:t xml:space="preserve">   Gauge    </w:t>
      </w:r>
      <w:r>
        <w:t xml:space="preserve">   Double barrel    </w:t>
      </w:r>
      <w:r>
        <w:t xml:space="preserve">   Double action    </w:t>
      </w:r>
      <w:r>
        <w:t xml:space="preserve">   Choke    </w:t>
      </w:r>
      <w:r>
        <w:t xml:space="preserve">   Chamber    </w:t>
      </w:r>
      <w:r>
        <w:t xml:space="preserve">   Centerfire    </w:t>
      </w:r>
      <w:r>
        <w:t xml:space="preserve">   Cartridge    </w:t>
      </w:r>
      <w:r>
        <w:t xml:space="preserve">   Round nose    </w:t>
      </w:r>
      <w:r>
        <w:t xml:space="preserve">   Hollow point    </w:t>
      </w:r>
      <w:r>
        <w:t xml:space="preserve">   Caliber    </w:t>
      </w:r>
      <w:r>
        <w:t xml:space="preserve">   Wad cutter    </w:t>
      </w:r>
      <w:r>
        <w:t xml:space="preserve">   Jacketed    </w:t>
      </w:r>
      <w:r>
        <w:t xml:space="preserve">   Bullets    </w:t>
      </w:r>
      <w:r>
        <w:t xml:space="preserve">   Butt    </w:t>
      </w:r>
      <w:r>
        <w:t xml:space="preserve">   Breech    </w:t>
      </w:r>
      <w:r>
        <w:t xml:space="preserve">   Bore    </w:t>
      </w:r>
      <w:r>
        <w:t xml:space="preserve">   Black powder    </w:t>
      </w:r>
      <w:r>
        <w:t xml:space="preserve">   Barrel    </w:t>
      </w:r>
      <w:r>
        <w:t xml:space="preserve">   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Ballistics </dc:title>
  <dcterms:created xsi:type="dcterms:W3CDTF">2021-10-11T01:54:10Z</dcterms:created>
  <dcterms:modified xsi:type="dcterms:W3CDTF">2021-10-11T01:54:10Z</dcterms:modified>
</cp:coreProperties>
</file>