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Ballistics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Process of rifling, causes rigid edges.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Spiral spin on bullets, these are metal ridges between groves called lands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Center most point of the ammunition, enclosed by the casing. Primer sits next to it.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Part of a round, pre-assembled ammunition projectile. Contains the ignition device.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Detachable ammunition that helps with reloading and restocking the chamber barrel.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Located inside the gun and applies explosive pressure which ignites the primer when the hammer hits it after the trigger is pressed.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the bullet travels through at the end of the gun. The hole that releases the bullet.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Residue and smoke that depletes onto the target after firing the gun; they are powder patterns and more shows up the cloder the range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Object that leaves the source of its energy behind and is effected by gravity.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Area in between the groves in the process of rifling.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Gun barrel makes fine lines that are unique to each gun and are transferred onto the bullet.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Sits inside the casing of the ammunition. Small solid piece near end of casing. Oppose side of the bullet. Ignites or sets off the powder that pushes the bullet forward.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part of the ammunition that encompasses or holds together the powder, primer and bullet. Can be seen on outside.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diameter of a rifled gun barrel: recorded in millimeters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Ballistics</dc:title>
  <dcterms:created xsi:type="dcterms:W3CDTF">2021-10-11T01:55:01Z</dcterms:created>
  <dcterms:modified xsi:type="dcterms:W3CDTF">2021-10-11T01:55:01Z</dcterms:modified>
</cp:coreProperties>
</file>