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Baltic Sea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Europe's Northern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Largest City in Finland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Tallest People in the World are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Baltic Sea is both Salt &amp; Fresh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Largest Railway Station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Port of Call in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Country that Drinks the Most 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Hans Christian Anderson, Famous Writer Wrote "the little 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Estonia's Largest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Popularly Know as "The Land of the Midnight Sun"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Very Famous Germany Scientist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2nd Largest City in Russa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Our Cruise 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Know as the "Jewel of the North"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Our Cruise Begins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People of Norway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World's Largest Beer Festival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Boarders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Largest City in Norway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Capital of Denmark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Baltic Sea Meets the _________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1994 Winter Olympics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Baltic Sea is Located in Northern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Lies in the Center of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People of Denmark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Amsterdam Airport Coda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Celebrity Ship Cruising Baltic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Boarders Germany to the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________ Countries Found Alomg the Baltic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Swedes Favorite 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We Have 3 Days at 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Baltic Sea Puzzle</dc:title>
  <dcterms:created xsi:type="dcterms:W3CDTF">2021-10-11T01:53:36Z</dcterms:created>
  <dcterms:modified xsi:type="dcterms:W3CDTF">2021-10-11T01:53:36Z</dcterms:modified>
</cp:coreProperties>
</file>