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Baltijos šalys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Kokia religija vyrauja Lietuvoje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Kas vyko 1989m. rugpjucio 23d.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Lenkijos piniginis vienetas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Koks Estijos miestas yra šalimais Baltijos juros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Lenkijos sostine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Lietuvos piniginis vienetas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lietuvos sostine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Koks Lietuvos miestas yra šalimais Baltijos juros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švedijos sostine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Baltarusijos piniginis vienetas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Koks Lenkijos miestas šalia Baltijos juros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Estijos sostine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Suomijos sostine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Kaip vadinamas zemynas kur mes gyvenam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Baltarusijos sostine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Kokia religija vyrauja Rusijoje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Svedijos piniginis vienetas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Latvijos sostine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Kokia religija vyrauja Svedijoje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Koks Latvijos miestas yra šalimais Baltijos juros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Rusijos sostine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Baltijos šalys</dc:title>
  <dcterms:created xsi:type="dcterms:W3CDTF">2021-10-11T01:54:26Z</dcterms:created>
  <dcterms:modified xsi:type="dcterms:W3CDTF">2021-10-11T01:54:26Z</dcterms:modified>
</cp:coreProperties>
</file>