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Baltimore Ravens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Zach Orr    </w:t>
      </w:r>
      <w:r>
        <w:t xml:space="preserve">   CJ Mosley    </w:t>
      </w:r>
      <w:r>
        <w:t xml:space="preserve">   Jimmy Smith    </w:t>
      </w:r>
      <w:r>
        <w:t xml:space="preserve">   Marlon Humphrey    </w:t>
      </w:r>
      <w:r>
        <w:t xml:space="preserve">   Tony Jefferson    </w:t>
      </w:r>
      <w:r>
        <w:t xml:space="preserve">   Justin Tucker    </w:t>
      </w:r>
      <w:r>
        <w:t xml:space="preserve">   Eric Weddle    </w:t>
      </w:r>
      <w:r>
        <w:t xml:space="preserve">   Mike Wallace    </w:t>
      </w:r>
      <w:r>
        <w:t xml:space="preserve">   Jeremy Maclin    </w:t>
      </w:r>
      <w:r>
        <w:t xml:space="preserve">   Ravennation    </w:t>
      </w:r>
      <w:r>
        <w:t xml:space="preserve">   Baltimore    </w:t>
      </w:r>
      <w:r>
        <w:t xml:space="preserve">   Ray Rice    </w:t>
      </w:r>
      <w:r>
        <w:t xml:space="preserve">   Justin Forsett    </w:t>
      </w:r>
      <w:r>
        <w:t xml:space="preserve">   Ed Reed    </w:t>
      </w:r>
      <w:r>
        <w:t xml:space="preserve">   Ray Lewis    </w:t>
      </w:r>
      <w:r>
        <w:t xml:space="preserve">   John Harbaugh    </w:t>
      </w:r>
      <w:r>
        <w:t xml:space="preserve">   Super Bowl Forty-Eight    </w:t>
      </w:r>
      <w:r>
        <w:t xml:space="preserve">   Terrell Suggs    </w:t>
      </w:r>
      <w:r>
        <w:t xml:space="preserve">   Joe Flacco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Baltimore Ravens</dc:title>
  <dcterms:created xsi:type="dcterms:W3CDTF">2021-10-11T01:54:01Z</dcterms:created>
  <dcterms:modified xsi:type="dcterms:W3CDTF">2021-10-11T01:54:01Z</dcterms:modified>
</cp:coreProperties>
</file>