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Balto The Sled Dog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dangerous    </w:t>
      </w:r>
      <w:r>
        <w:t xml:space="preserve">   freezing    </w:t>
      </w:r>
      <w:r>
        <w:t xml:space="preserve">   cold    </w:t>
      </w:r>
      <w:r>
        <w:t xml:space="preserve">   dog    </w:t>
      </w:r>
      <w:r>
        <w:t xml:space="preserve">   train    </w:t>
      </w:r>
      <w:r>
        <w:t xml:space="preserve">   doctor    </w:t>
      </w:r>
      <w:r>
        <w:t xml:space="preserve">   serum    </w:t>
      </w:r>
      <w:r>
        <w:t xml:space="preserve">   brave    </w:t>
      </w:r>
      <w:r>
        <w:t xml:space="preserve">   ice    </w:t>
      </w:r>
      <w:r>
        <w:t xml:space="preserve">   children    </w:t>
      </w:r>
      <w:r>
        <w:t xml:space="preserve">   harness    </w:t>
      </w:r>
      <w:r>
        <w:t xml:space="preserve">   Alaska    </w:t>
      </w:r>
      <w:r>
        <w:t xml:space="preserve">   Anchorage    </w:t>
      </w:r>
      <w:r>
        <w:t xml:space="preserve">   Nome    </w:t>
      </w:r>
      <w:r>
        <w:t xml:space="preserve">   snow    </w:t>
      </w:r>
      <w:r>
        <w:t xml:space="preserve">   diptheria    </w:t>
      </w:r>
      <w:r>
        <w:t xml:space="preserve">   Iditarod    </w:t>
      </w:r>
      <w:r>
        <w:t xml:space="preserve">   sled    </w:t>
      </w:r>
      <w:r>
        <w:t xml:space="preserve">   Gunnar    </w:t>
      </w:r>
      <w:r>
        <w:t xml:space="preserve">   Balto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Balto The Sled Dog</dc:title>
  <dcterms:created xsi:type="dcterms:W3CDTF">2021-10-11T01:53:30Z</dcterms:created>
  <dcterms:modified xsi:type="dcterms:W3CDTF">2021-10-11T01:53:30Z</dcterms:modified>
</cp:coreProperties>
</file>