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Balto and The Great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paws    </w:t>
      </w:r>
      <w:r>
        <w:t xml:space="preserve">   polar bear    </w:t>
      </w:r>
      <w:r>
        <w:t xml:space="preserve">   coyotes    </w:t>
      </w:r>
      <w:r>
        <w:t xml:space="preserve">   nome    </w:t>
      </w:r>
      <w:r>
        <w:t xml:space="preserve">   frozen    </w:t>
      </w:r>
      <w:r>
        <w:t xml:space="preserve">   wind    </w:t>
      </w:r>
      <w:r>
        <w:t xml:space="preserve">   cold    </w:t>
      </w:r>
      <w:r>
        <w:t xml:space="preserve">   moose    </w:t>
      </w:r>
      <w:r>
        <w:t xml:space="preserve">   ice    </w:t>
      </w:r>
      <w:r>
        <w:t xml:space="preserve">   sled    </w:t>
      </w:r>
      <w:r>
        <w:t xml:space="preserve">   Alaska    </w:t>
      </w:r>
      <w:r>
        <w:t xml:space="preserve">   team    </w:t>
      </w:r>
      <w:r>
        <w:t xml:space="preserve">   Balto    </w:t>
      </w:r>
      <w:r>
        <w:t xml:space="preserve">   sick    </w:t>
      </w:r>
      <w:r>
        <w:t xml:space="preserve">   children    </w:t>
      </w:r>
      <w:r>
        <w:t xml:space="preserve">   race    </w:t>
      </w:r>
      <w:r>
        <w:t xml:space="preserve">   wolf    </w:t>
      </w:r>
      <w:r>
        <w:t xml:space="preserve">   blizzard    </w:t>
      </w:r>
      <w:r>
        <w:t xml:space="preserve">   serum    </w:t>
      </w:r>
      <w:r>
        <w:t xml:space="preserve">  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Balto and The Great Race</dc:title>
  <dcterms:created xsi:type="dcterms:W3CDTF">2021-10-11T01:53:39Z</dcterms:created>
  <dcterms:modified xsi:type="dcterms:W3CDTF">2021-10-11T01:53:39Z</dcterms:modified>
</cp:coreProperties>
</file>