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Band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riley    </w:t>
      </w:r>
      <w:r>
        <w:t xml:space="preserve">   ryan    </w:t>
      </w:r>
      <w:r>
        <w:t xml:space="preserve">   donovan    </w:t>
      </w:r>
      <w:r>
        <w:t xml:space="preserve">   gabriel    </w:t>
      </w:r>
      <w:r>
        <w:t xml:space="preserve">   lana    </w:t>
      </w:r>
      <w:r>
        <w:t xml:space="preserve">   bryant    </w:t>
      </w:r>
      <w:r>
        <w:t xml:space="preserve">   tiffany    </w:t>
      </w:r>
      <w:r>
        <w:t xml:space="preserve">   afton    </w:t>
      </w:r>
      <w:r>
        <w:t xml:space="preserve">   roxy    </w:t>
      </w:r>
      <w:r>
        <w:t xml:space="preserve">   shea    </w:t>
      </w:r>
      <w:r>
        <w:t xml:space="preserve">   camdyn    </w:t>
      </w:r>
      <w:r>
        <w:t xml:space="preserve">   shantiyana    </w:t>
      </w:r>
      <w:r>
        <w:t xml:space="preserve">   bryden    </w:t>
      </w:r>
      <w:r>
        <w:t xml:space="preserve">   eric    </w:t>
      </w:r>
      <w:r>
        <w:t xml:space="preserve">   tori    </w:t>
      </w:r>
      <w:r>
        <w:t xml:space="preserve">   ethan    </w:t>
      </w:r>
      <w:r>
        <w:t xml:space="preserve">   aadon    </w:t>
      </w:r>
      <w:r>
        <w:t xml:space="preserve">   jayda    </w:t>
      </w:r>
      <w:r>
        <w:t xml:space="preserve">   raelyn    </w:t>
      </w:r>
      <w:r>
        <w:t xml:space="preserve">   kara    </w:t>
      </w:r>
      <w:r>
        <w:t xml:space="preserve">   ashlyn    </w:t>
      </w:r>
      <w:r>
        <w:t xml:space="preserve">   zeke    </w:t>
      </w:r>
      <w:r>
        <w:t xml:space="preserve">   rowan    </w:t>
      </w:r>
      <w:r>
        <w:t xml:space="preserve">   dallin    </w:t>
      </w:r>
      <w:r>
        <w:t xml:space="preserve">   sydnee    </w:t>
      </w:r>
      <w:r>
        <w:t xml:space="preserve">   peyton    </w:t>
      </w:r>
      <w:r>
        <w:t xml:space="preserve">   skye    </w:t>
      </w:r>
      <w:r>
        <w:t xml:space="preserve">   aden    </w:t>
      </w:r>
      <w:r>
        <w:t xml:space="preserve">   mathew    </w:t>
      </w:r>
      <w:r>
        <w:t xml:space="preserve">   mistie    </w:t>
      </w:r>
      <w:r>
        <w:t xml:space="preserve">   hanna    </w:t>
      </w:r>
      <w:r>
        <w:t xml:space="preserve">   brett    </w:t>
      </w:r>
      <w:r>
        <w:t xml:space="preserve">   trinity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Friends</dc:title>
  <dcterms:created xsi:type="dcterms:W3CDTF">2021-10-11T01:55:32Z</dcterms:created>
  <dcterms:modified xsi:type="dcterms:W3CDTF">2021-10-11T01:55:32Z</dcterms:modified>
</cp:coreProperties>
</file>