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Alto Saxophone    </w:t>
      </w:r>
      <w:r>
        <w:t xml:space="preserve">   Baritone    </w:t>
      </w:r>
      <w:r>
        <w:t xml:space="preserve">   Bassoon    </w:t>
      </w:r>
      <w:r>
        <w:t xml:space="preserve">   Brass    </w:t>
      </w:r>
      <w:r>
        <w:t xml:space="preserve">   Clarinet    </w:t>
      </w:r>
      <w:r>
        <w:t xml:space="preserve">   Conductor    </w:t>
      </w:r>
      <w:r>
        <w:t xml:space="preserve">   Flute    </w:t>
      </w:r>
      <w:r>
        <w:t xml:space="preserve">   French horn    </w:t>
      </w:r>
      <w:r>
        <w:t xml:space="preserve">   Oboe    </w:t>
      </w:r>
      <w:r>
        <w:t xml:space="preserve">   Percussion    </w:t>
      </w:r>
      <w:r>
        <w:t xml:space="preserve">   Tenor Saxophone    </w:t>
      </w:r>
      <w:r>
        <w:t xml:space="preserve">   Trombone    </w:t>
      </w:r>
      <w:r>
        <w:t xml:space="preserve">   Trumpet    </w:t>
      </w:r>
      <w:r>
        <w:t xml:space="preserve">   Woodwind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Word Search</dc:title>
  <dcterms:created xsi:type="dcterms:W3CDTF">2021-10-11T01:55:20Z</dcterms:created>
  <dcterms:modified xsi:type="dcterms:W3CDTF">2021-10-11T01:55:20Z</dcterms:modified>
</cp:coreProperties>
</file>