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Bands!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breakingbenjamin    </w:t>
      </w:r>
      <w:r>
        <w:t xml:space="preserve">   skillet    </w:t>
      </w:r>
      <w:r>
        <w:t xml:space="preserve">   saosin    </w:t>
      </w:r>
      <w:r>
        <w:t xml:space="preserve">   seether    </w:t>
      </w:r>
      <w:r>
        <w:t xml:space="preserve">   linkinpark    </w:t>
      </w:r>
      <w:r>
        <w:t xml:space="preserve">   evanescence    </w:t>
      </w:r>
      <w:r>
        <w:t xml:space="preserve">   bulletformyvalentine    </w:t>
      </w:r>
      <w:r>
        <w:t xml:space="preserve">   mychemicalromance    </w:t>
      </w:r>
      <w:r>
        <w:t xml:space="preserve">   maydayparade    </w:t>
      </w:r>
      <w:r>
        <w:t xml:space="preserve">   thegoogoodolls    </w:t>
      </w:r>
      <w:r>
        <w:t xml:space="preserve">   onerepublic    </w:t>
      </w:r>
      <w:r>
        <w:t xml:space="preserve">   jimmyeatworld    </w:t>
      </w:r>
      <w:r>
        <w:t xml:space="preserve">   threedaysgrace    </w:t>
      </w:r>
      <w:r>
        <w:t xml:space="preserve">   falloutboy    </w:t>
      </w:r>
      <w:r>
        <w:t xml:space="preserve">   alltimelow    </w:t>
      </w:r>
      <w:r>
        <w:t xml:space="preserve">   adaytoremember    </w:t>
      </w:r>
      <w:r>
        <w:t xml:space="preserve">   sleepingwithsirens    </w:t>
      </w:r>
      <w:r>
        <w:t xml:space="preserve">   peircetheveil    </w:t>
      </w:r>
      <w:r>
        <w:t xml:space="preserve">   escapethefate    </w:t>
      </w:r>
      <w:r>
        <w:t xml:space="preserve">   panicatthedisco    </w:t>
      </w:r>
      <w:r>
        <w:t xml:space="preserve">   bringmethehorizon    </w:t>
      </w:r>
      <w:r>
        <w:t xml:space="preserve">   blackveilbrides    </w:t>
      </w:r>
      <w:r>
        <w:t xml:space="preserve">   bloodonthedancefloor    </w:t>
      </w:r>
      <w:r>
        <w:t xml:space="preserve">   fallinginreverse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Bands!</dc:title>
  <dcterms:created xsi:type="dcterms:W3CDTF">2021-10-11T01:54:15Z</dcterms:created>
  <dcterms:modified xsi:type="dcterms:W3CDTF">2021-10-11T01:54:15Z</dcterms:modified>
</cp:coreProperties>
</file>