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Bangtan sonyeondan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snakeu    </w:t>
      </w:r>
      <w:r>
        <w:t xml:space="preserve">   swag    </w:t>
      </w:r>
      <w:r>
        <w:t xml:space="preserve">   lambourghini    </w:t>
      </w:r>
      <w:r>
        <w:t xml:space="preserve">   stop it    </w:t>
      </w:r>
      <w:r>
        <w:t xml:space="preserve">   pardon    </w:t>
      </w:r>
      <w:r>
        <w:t xml:space="preserve">   excuse me    </w:t>
      </w:r>
      <w:r>
        <w:t xml:space="preserve">   maknae    </w:t>
      </w:r>
      <w:r>
        <w:t xml:space="preserve">   bts    </w:t>
      </w:r>
      <w:r>
        <w:t xml:space="preserve">   oppa    </w:t>
      </w:r>
      <w:r>
        <w:t xml:space="preserve">   tana    </w:t>
      </w:r>
      <w:r>
        <w:t xml:space="preserve">   army    </w:t>
      </w:r>
      <w:r>
        <w:t xml:space="preserve">   pdnim    </w:t>
      </w:r>
      <w:r>
        <w:t xml:space="preserve">   bangtan    </w:t>
      </w:r>
      <w:r>
        <w:t xml:space="preserve">   jungkook    </w:t>
      </w:r>
      <w:r>
        <w:t xml:space="preserve">   taehyung    </w:t>
      </w:r>
      <w:r>
        <w:t xml:space="preserve">   jimin    </w:t>
      </w:r>
      <w:r>
        <w:t xml:space="preserve">   hoseok    </w:t>
      </w:r>
      <w:r>
        <w:t xml:space="preserve">   yoongi    </w:t>
      </w:r>
      <w:r>
        <w:t xml:space="preserve">   seokjin    </w:t>
      </w:r>
      <w:r>
        <w:t xml:space="preserve">   Nam Joon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Bangtan sonyeondan</dc:title>
  <dcterms:created xsi:type="dcterms:W3CDTF">2021-10-11T01:54:29Z</dcterms:created>
  <dcterms:modified xsi:type="dcterms:W3CDTF">2021-10-11T01:54:29Z</dcterms:modified>
</cp:coreProperties>
</file>