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Bank Secrecy Act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Ex: Using a fake loan to disguise illicit funds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Who, what, when, where, why and how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Ignoring suspicous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Knowingly engaging in money laundering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Unintentional mistakes in filing record keeping or reporting requirements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Report generated when $ or LC equivalent is over $10,000.01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Used to report suspicious activity abv.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Financial crimes enforcement network abv.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Used when financial paper is bought with cash $3K- $10K or LC equivalent abv.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Obtaining money from criminal activities and introducing it into the financial system.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Transferring or concealing the source of money through complex or multiple transactions.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Secrecy Act</dc:title>
  <dcterms:created xsi:type="dcterms:W3CDTF">2021-10-11T01:55:51Z</dcterms:created>
  <dcterms:modified xsi:type="dcterms:W3CDTF">2021-10-11T01:55:51Z</dcterms:modified>
</cp:coreProperties>
</file>