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Bankers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commercial loans    </w:t>
      </w:r>
      <w:r>
        <w:t xml:space="preserve">   personal banking    </w:t>
      </w:r>
      <w:r>
        <w:t xml:space="preserve">   certificate of deposit    </w:t>
      </w:r>
      <w:r>
        <w:t xml:space="preserve">   teller    </w:t>
      </w:r>
      <w:r>
        <w:t xml:space="preserve">   account history    </w:t>
      </w:r>
      <w:r>
        <w:t xml:space="preserve">   passbook    </w:t>
      </w:r>
      <w:r>
        <w:t xml:space="preserve">   mortgage    </w:t>
      </w:r>
      <w:r>
        <w:t xml:space="preserve">   FDIC    </w:t>
      </w:r>
      <w:r>
        <w:t xml:space="preserve">   FCRA    </w:t>
      </w:r>
      <w:r>
        <w:t xml:space="preserve">   estatements    </w:t>
      </w:r>
      <w:r>
        <w:t xml:space="preserve">   online banking    </w:t>
      </w:r>
      <w:r>
        <w:t xml:space="preserve">   disclosures    </w:t>
      </w:r>
      <w:r>
        <w:t xml:space="preserve">   direct deposit    </w:t>
      </w:r>
      <w:r>
        <w:t xml:space="preserve">   business day    </w:t>
      </w:r>
      <w:r>
        <w:t xml:space="preserve">   transfer funds    </w:t>
      </w:r>
      <w:r>
        <w:t xml:space="preserve">   atm    </w:t>
      </w:r>
      <w:r>
        <w:t xml:space="preserve">   annuity    </w:t>
      </w:r>
      <w:r>
        <w:t xml:space="preserve">   balance    </w:t>
      </w:r>
      <w:r>
        <w:t xml:space="preserve">   checking account    </w:t>
      </w:r>
      <w:r>
        <w:t xml:space="preserve">   savings    </w:t>
      </w:r>
      <w:r>
        <w:t xml:space="preserve">   customer service    </w:t>
      </w:r>
      <w:r>
        <w:t xml:space="preserve">   money    </w:t>
      </w:r>
      <w:r>
        <w:t xml:space="preserve">   loans    </w:t>
      </w:r>
      <w:r>
        <w:t xml:space="preserve">   natalierocks    </w:t>
      </w:r>
      <w:r>
        <w:t xml:space="preserve">   interest    </w:t>
      </w:r>
      <w:r>
        <w:t xml:space="preserve">   financing    </w:t>
      </w:r>
      <w:r>
        <w:t xml:space="preserve">   debit card    </w:t>
      </w:r>
      <w:r>
        <w:t xml:space="preserve">   deposit    </w:t>
      </w:r>
      <w:r>
        <w:t xml:space="preserve">   vault    </w:t>
      </w:r>
      <w:r>
        <w:t xml:space="preserve">   cash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Bankers World</dc:title>
  <dcterms:created xsi:type="dcterms:W3CDTF">2021-10-11T01:54:03Z</dcterms:created>
  <dcterms:modified xsi:type="dcterms:W3CDTF">2021-10-11T01:54:03Z</dcterms:modified>
</cp:coreProperties>
</file>