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funds that consist of cash and checks that are deposited into one single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transaction on an account that is an addition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transaction on an account that is a deduction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issued to a person when they join the credit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funds that are divided into two or more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teller machine that dispenses cash as well as accepts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loan that is repaid over time with a set number of scheduled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temporary unavailability of specific funds in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teller machine that dispenses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flexible loan that grants the borrower access to funds up to a specified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action used when balancing processed checks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icons located on the member’s profile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request made to a financial institution to cancel a check or ACH payment that has not yet been processed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earn higher dividends by agreeing to leave funds on deposit for a set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funds in an account that are for immediate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checks that are treated as guaranteed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total amount of funds in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plastic card that provides cardholders electronic access to their accounts.  The card can be used to make purchases, pay bills or at ATM’s.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plastic card used to withdraw or deposit money from an ATM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overdraft occurs when money is withdrawn from an account and the available balance goes below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network used for electronic payments and money transfers. It is a way to move money between financial institutions without using paper checks, wire transfers, credit card networks, or cash. (i.e. direct deposit, Duke Energy payments, etc)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check written from an Allegacy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</dc:title>
  <dcterms:created xsi:type="dcterms:W3CDTF">2021-10-11T01:54:59Z</dcterms:created>
  <dcterms:modified xsi:type="dcterms:W3CDTF">2021-10-11T01:54:59Z</dcterms:modified>
</cp:coreProperties>
</file>