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Banking Basics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takes money from your bank account (money that you have)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allows customers to complete basic transactions without the aid of a branch representative or teller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specific bank account against which checks can be drawn by the account depositor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restricts access to the funds until the maturity date of the investment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allows your employer to deposit your earnings electronically into your bank account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you give permission to your bank or credit union to send the payments to the company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offering benefits of a combined saving and checking account.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basic type of bank account that allows you to deposit money, keep it safe, transfer money to checking account, and/or withdraw funds, all while earning interest.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offering benefits of a combined saving and checking account.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assigned to each bank customer to indicate ownership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provides access to borrowed money charged to your account (money you must pay back plus applicable interest)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Banking Basics</dc:title>
  <dcterms:created xsi:type="dcterms:W3CDTF">2021-10-22T03:37:07Z</dcterms:created>
  <dcterms:modified xsi:type="dcterms:W3CDTF">2021-10-22T03:37:07Z</dcterms:modified>
</cp:coreProperties>
</file>