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Banking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Tells how much money you currently have in your account (account balance)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Direct deposit, automatic payments, overdraft protects, online banking, discounts or free checking for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amount of money taken out of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money currently in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Allow customers to get cash and conduct banking transactions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secret number or code that protects the security of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Bank branch offices, hours of operation, availability of ATM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Monthly charges, per check costs, printing of checks, balance inquiry cost, ATM checks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banking card that can be used to purchase goods and services electronically.  The amount is transferred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money put into a bank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Minimum balance, holding period for deposited checks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Business done with a bank, including deposits, and withdrawals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payment system where bills are paid through direct withdrawal from a bank account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savings or checking account set up in the names of more than one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least amount of money a bank requires when opening an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account that allows you to deposit money and write checks on that account.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bank employee who performs banking services for the public, such as cashing checks and accepting deposits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bank account that allows you to put money away to use later.  The bank pays interest in exchange for the use of the money in the account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money a bank pays for the use of a person’s money.  Interest is referred to in terms of annual percentage rate (APR)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business that keeps money safe fro its customers, lends money to borrowers, and provides other financial services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financial cooperative owned by its members to serve its members.  It offers the same financial services as a bank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Banking Terms</dc:title>
  <dcterms:created xsi:type="dcterms:W3CDTF">2021-10-11T01:54:20Z</dcterms:created>
  <dcterms:modified xsi:type="dcterms:W3CDTF">2021-10-11T01:54:20Z</dcterms:modified>
</cp:coreProperties>
</file>