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lending    </w:t>
      </w:r>
      <w:r>
        <w:t xml:space="preserve">   savings account    </w:t>
      </w:r>
      <w:r>
        <w:t xml:space="preserve">   coins    </w:t>
      </w:r>
      <w:r>
        <w:t xml:space="preserve">   currency    </w:t>
      </w:r>
      <w:r>
        <w:t xml:space="preserve">   credit union    </w:t>
      </w:r>
      <w:r>
        <w:t xml:space="preserve">   bank    </w:t>
      </w:r>
      <w:r>
        <w:t xml:space="preserve">   amount    </w:t>
      </w:r>
      <w:r>
        <w:t xml:space="preserve">   hourly    </w:t>
      </w:r>
      <w:r>
        <w:t xml:space="preserve">   void    </w:t>
      </w:r>
      <w:r>
        <w:t xml:space="preserve">   net pay    </w:t>
      </w:r>
      <w:r>
        <w:t xml:space="preserve">   gross pay    </w:t>
      </w:r>
      <w:r>
        <w:t xml:space="preserve">   deductions    </w:t>
      </w:r>
      <w:r>
        <w:t xml:space="preserve">   earnings    </w:t>
      </w:r>
      <w:r>
        <w:t xml:space="preserve">   endorse    </w:t>
      </w:r>
      <w:r>
        <w:t xml:space="preserve">   balance    </w:t>
      </w:r>
      <w:r>
        <w:t xml:space="preserve">   account number    </w:t>
      </w:r>
      <w:r>
        <w:t xml:space="preserve">   routing number    </w:t>
      </w:r>
      <w:r>
        <w:t xml:space="preserve">   check register    </w:t>
      </w:r>
      <w:r>
        <w:t xml:space="preserve">   deposit    </w:t>
      </w:r>
      <w:r>
        <w:t xml:space="preserve">   interest    </w:t>
      </w:r>
      <w:r>
        <w:t xml:space="preserve">   credit    </w:t>
      </w:r>
      <w:r>
        <w:t xml:space="preserve">   debit    </w:t>
      </w:r>
      <w:r>
        <w:t xml:space="preserve">   signature line    </w:t>
      </w:r>
      <w:r>
        <w:t xml:space="preserve">   payee    </w:t>
      </w:r>
      <w:r>
        <w:t xml:space="preserve">   checking account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Vocabulary</dc:title>
  <dcterms:created xsi:type="dcterms:W3CDTF">2021-10-11T01:56:05Z</dcterms:created>
  <dcterms:modified xsi:type="dcterms:W3CDTF">2021-10-11T01:56:05Z</dcterms:modified>
</cp:coreProperties>
</file>