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account for saving money.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money out of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account for spending money.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building that keeps money safe.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card that takes money out of your checking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Paper slips that represent money.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have an account, the bank sends you this every month.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Holds your checks.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Putting money in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money banks pay you for having an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card that borrows money.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dollars.</w:t>
            </w:r>
          </w:p>
        </w:tc>
      </w:tr>
    </w:tbl>
    <w:p>
      <w:pPr>
        <w:pStyle w:val="WordBankSmall"/>
      </w:pPr>
      <w:r>
        <w:t xml:space="preserve">   Withdrawal     </w:t>
      </w:r>
      <w:r>
        <w:t xml:space="preserve">   Deposit    </w:t>
      </w:r>
      <w:r>
        <w:t xml:space="preserve">   Interest    </w:t>
      </w:r>
      <w:r>
        <w:t xml:space="preserve">   Savings    </w:t>
      </w:r>
      <w:r>
        <w:t xml:space="preserve">   Checking    </w:t>
      </w:r>
      <w:r>
        <w:t xml:space="preserve">   Checkbook    </w:t>
      </w:r>
      <w:r>
        <w:t xml:space="preserve">   Checks    </w:t>
      </w:r>
      <w:r>
        <w:t xml:space="preserve">   Bank    </w:t>
      </w:r>
      <w:r>
        <w:t xml:space="preserve">   Debit    </w:t>
      </w:r>
      <w:r>
        <w:t xml:space="preserve">   Credit    </w:t>
      </w:r>
      <w:r>
        <w:t xml:space="preserve">   Statement    </w:t>
      </w:r>
      <w:r>
        <w:t xml:space="preserve">   Cash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</dc:title>
  <dcterms:created xsi:type="dcterms:W3CDTF">2021-10-11T01:54:46Z</dcterms:created>
  <dcterms:modified xsi:type="dcterms:W3CDTF">2021-10-11T01:54:46Z</dcterms:modified>
</cp:coreProperties>
</file>