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balance of an account less any hold, uncollected funds, and restrictions against the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paid by a borrower to a lender in exchange for the use of the lender's money for a certain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account entry representing money being added to your deposit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indicate that a certain amount of a customer's balance may not be withdrawn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amount of money withdrawn from a bank account is greater than the amount actually available in the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account that has little or no activity for a significant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check guaranteed by a bank, drawn on the bank's own funds and signed by a cashier.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deposit of funds that can be withdrawn without any advance notice.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transfer of funds from one bank to another using a network such the Federal Reserve Wire Network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account entry representing money you owe or money that has been taken from your deposit account.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terms</dc:title>
  <dcterms:created xsi:type="dcterms:W3CDTF">2021-10-11T01:54:23Z</dcterms:created>
  <dcterms:modified xsi:type="dcterms:W3CDTF">2021-10-11T01:54:23Z</dcterms:modified>
</cp:coreProperties>
</file>