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Banner Days Theme 3 Spelling Review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would    </w:t>
      </w:r>
      <w:r>
        <w:t xml:space="preserve">   mountain    </w:t>
      </w:r>
      <w:r>
        <w:t xml:space="preserve">   chair    </w:t>
      </w:r>
      <w:r>
        <w:t xml:space="preserve">   overflow    </w:t>
      </w:r>
      <w:r>
        <w:t xml:space="preserve">   caught    </w:t>
      </w:r>
      <w:r>
        <w:t xml:space="preserve">   daughter    </w:t>
      </w:r>
      <w:r>
        <w:t xml:space="preserve">   airplanes    </w:t>
      </w:r>
      <w:r>
        <w:t xml:space="preserve">   happier    </w:t>
      </w:r>
      <w:r>
        <w:t xml:space="preserve">   naughty    </w:t>
      </w:r>
      <w:r>
        <w:t xml:space="preserve">   should    </w:t>
      </w:r>
      <w:r>
        <w:t xml:space="preserve">   crawled    </w:t>
      </w:r>
      <w:r>
        <w:t xml:space="preserve">   throughout    </w:t>
      </w:r>
      <w:r>
        <w:t xml:space="preserve">   overdue    </w:t>
      </w:r>
      <w:r>
        <w:t xml:space="preserve">   coupon    </w:t>
      </w:r>
      <w:r>
        <w:t xml:space="preserve">   unfold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Days Theme 3 Spelling Review Words</dc:title>
  <dcterms:created xsi:type="dcterms:W3CDTF">2021-10-11T01:54:12Z</dcterms:created>
  <dcterms:modified xsi:type="dcterms:W3CDTF">2021-10-11T01:54:12Z</dcterms:modified>
</cp:coreProperties>
</file>