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Baptism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Most prominent in rank, importance, or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river Jesus was baptized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Your family tree.  Family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be sorry for your sins, sincere regret for your sins.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building devoted to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God’s plan for Jesus and us.  A work or vocation of a minister of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Immersion, A ceremonial dip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Zecariah’s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Plural form of Old Testament predictions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Able to be relied on as honest or truthful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promised deliverer of the Jewish 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Following rules and instructions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3 in 1, Father, Son, and Holy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Fully God and Fully Man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Baptism Crossword Puzzle</dc:title>
  <dcterms:created xsi:type="dcterms:W3CDTF">2021-10-11T01:54:31Z</dcterms:created>
  <dcterms:modified xsi:type="dcterms:W3CDTF">2021-10-11T01:54:31Z</dcterms:modified>
</cp:coreProperties>
</file>