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Baptism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baptized we also promise to take Christ's _____________ upon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we are baptized we promise to _____________ the commandments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baptized we promise to ________ one another's burdens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believe in baptism by _______________________________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_______________________ have no need to be baptized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Jesus promises when we are baptized to pour out His___________ upon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Baptism Jesus covenants with us to ___________ our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baptism is also making a _______________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baptized we promise to always _________________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Baptism is the gateway to _____________________________ in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baptism is also a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must be baptized to show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are baptized for the ____________________ of our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age of accountability as revealed in latter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must be baptized to be saved?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</dc:title>
  <dcterms:created xsi:type="dcterms:W3CDTF">2021-10-11T01:54:32Z</dcterms:created>
  <dcterms:modified xsi:type="dcterms:W3CDTF">2021-10-11T01:54:32Z</dcterms:modified>
</cp:coreProperties>
</file>