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Bar/Bat Mitvah </w:t>
      </w:r>
    </w:p>
    <w:p>
      <w:pPr>
        <w:pStyle w:val="Questions"/>
      </w:pPr>
      <w:r>
        <w:t xml:space="preserve">1. ABR VHIMTZA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BTA IMTAHV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IPPAHK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DAY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ARTHO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EREHWB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ENRTIHTE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BIMAH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IBARB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OENGGSUYA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Bar/Bat Mitvah </dc:title>
  <dcterms:created xsi:type="dcterms:W3CDTF">2021-10-11T01:55:01Z</dcterms:created>
  <dcterms:modified xsi:type="dcterms:W3CDTF">2021-10-11T01:55:01Z</dcterms:modified>
</cp:coreProperties>
</file>