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 108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a man who has an extra large mouth, what type of mustache would be complimentary?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Powder or liquid used to stop nicks and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strokes using reverse freehand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strokes to shave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Ingrown hairs are also known as...?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shave should result in a smooth face without being a close shave?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reverse backhand stroke is only used during a...?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Determines hairline shapes?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skin allows the beard hair to be cut more easily?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not proceed with the shave service if the client has...?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Right handed barbers stand at the clients...?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While shaving you must keep the skin...?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strokes consist of of using free hand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108 Crossword </dc:title>
  <dcterms:created xsi:type="dcterms:W3CDTF">2022-09-03T15:40:44Z</dcterms:created>
  <dcterms:modified xsi:type="dcterms:W3CDTF">2022-09-03T15:40:44Z</dcterms:modified>
</cp:coreProperties>
</file>