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 and Bat Mitzvah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pointer used in the Bar Mitzvah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religion does the Bar/Bat Mitzvah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does the bat mitzvah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girls read from the Torah?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"bar" in bar mitzvah mean if mitzvah means "of the commandment?"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holy book of Judaism?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ceremony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language is the Torah written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girls or boys partake in the Bar Mitzvah?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boys wear during the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equivalent of a vicar in Judaism?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and Bat Mitzvah</dc:title>
  <dcterms:created xsi:type="dcterms:W3CDTF">2021-10-11T01:55:36Z</dcterms:created>
  <dcterms:modified xsi:type="dcterms:W3CDTF">2021-10-11T01:55:36Z</dcterms:modified>
</cp:coreProperties>
</file>