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Bar mitzvah/ Bat mitzvah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can boys be a part of after their bar mitzvah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much of the Torah do the bat/ bar mitzvah read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must they recite during the ceremony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gender is bat mitzvah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age do you do your bat/bar mitzvah at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does mitzvah mean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bar mean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bat mean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must someone take responsibility for once they are bar/bat mitzvah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the bar/bat mitzvah take place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they throw after the ceremony is over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religious leader who performs the bat/bar mitzvah called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gender is bar mitzvah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is used to follow the torah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mitzvah/ Bat mitzvah </dc:title>
  <dcterms:created xsi:type="dcterms:W3CDTF">2021-10-11T01:55:58Z</dcterms:created>
  <dcterms:modified xsi:type="dcterms:W3CDTF">2021-10-11T01:55:58Z</dcterms:modified>
</cp:coreProperties>
</file>