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Barber Shop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SHAMPOO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BARBER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MAGAZINES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CLIPPERS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RAZOR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SWEEP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Barber Shop</dc:title>
  <dcterms:created xsi:type="dcterms:W3CDTF">2021-10-11T01:54:57Z</dcterms:created>
  <dcterms:modified xsi:type="dcterms:W3CDTF">2021-10-11T01:54:57Z</dcterms:modified>
</cp:coreProperties>
</file>