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Barber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cape    </w:t>
      </w:r>
      <w:r>
        <w:t xml:space="preserve">   drape    </w:t>
      </w:r>
      <w:r>
        <w:t xml:space="preserve">   stroke    </w:t>
      </w:r>
      <w:r>
        <w:t xml:space="preserve">   reverse back hand    </w:t>
      </w:r>
      <w:r>
        <w:t xml:space="preserve">   reverse free hand    </w:t>
      </w:r>
      <w:r>
        <w:t xml:space="preserve">   back hand    </w:t>
      </w:r>
      <w:r>
        <w:t xml:space="preserve">   freehand    </w:t>
      </w:r>
      <w:r>
        <w:t xml:space="preserve">   close shave    </w:t>
      </w:r>
      <w:r>
        <w:t xml:space="preserve">   talc    </w:t>
      </w:r>
      <w:r>
        <w:t xml:space="preserve">   styptic    </w:t>
      </w:r>
      <w:r>
        <w:t xml:space="preserve">   bayrum    </w:t>
      </w:r>
      <w:r>
        <w:t xml:space="preserve">   waves    </w:t>
      </w:r>
      <w:r>
        <w:t xml:space="preserve">   ear arch    </w:t>
      </w:r>
      <w:r>
        <w:t xml:space="preserve">   razor    </w:t>
      </w:r>
      <w:r>
        <w:t xml:space="preserve">   edgers    </w:t>
      </w:r>
      <w:r>
        <w:t xml:space="preserve">   clippers    </w:t>
      </w:r>
      <w:r>
        <w:t xml:space="preserve">   show me the money    </w:t>
      </w:r>
      <w:r>
        <w:t xml:space="preserve">   bloodletting    </w:t>
      </w:r>
      <w:r>
        <w:t xml:space="preserve">   barber pole    </w:t>
      </w:r>
      <w:r>
        <w:t xml:space="preserve">   hot towel shave    </w:t>
      </w:r>
      <w:r>
        <w:t xml:space="preserve">   line up    </w:t>
      </w:r>
      <w:r>
        <w:t xml:space="preserve">   mustache    </w:t>
      </w:r>
      <w:r>
        <w:t xml:space="preserve">   beard    </w:t>
      </w:r>
      <w:r>
        <w:t xml:space="preserve">   black ice    </w:t>
      </w:r>
      <w:r>
        <w:t xml:space="preserve">   bigen    </w:t>
      </w:r>
      <w:r>
        <w:t xml:space="preserve">   Tesla current    </w:t>
      </w:r>
      <w:r>
        <w:t xml:space="preserve">   taper     </w:t>
      </w:r>
      <w:r>
        <w:t xml:space="preserve">   fade    </w:t>
      </w:r>
      <w:r>
        <w:t xml:space="preserve">   shaving cream    </w:t>
      </w:r>
      <w:r>
        <w:t xml:space="preserve">   antiseptic    </w:t>
      </w:r>
      <w:r>
        <w:t xml:space="preserve">   shave    </w:t>
      </w:r>
      <w:r>
        <w:t xml:space="preserve">   barber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Barber</dc:title>
  <dcterms:created xsi:type="dcterms:W3CDTF">2021-10-11T01:54:27Z</dcterms:created>
  <dcterms:modified xsi:type="dcterms:W3CDTF">2021-10-11T01:54:27Z</dcterms:modified>
</cp:coreProperties>
</file>