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Barbering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mirror    </w:t>
      </w:r>
      <w:r>
        <w:t xml:space="preserve">   chair    </w:t>
      </w:r>
      <w:r>
        <w:t xml:space="preserve">   blade    </w:t>
      </w:r>
      <w:r>
        <w:t xml:space="preserve">   cutthroat    </w:t>
      </w:r>
      <w:r>
        <w:t xml:space="preserve">   grade    </w:t>
      </w:r>
      <w:r>
        <w:t xml:space="preserve">   stylingpowder    </w:t>
      </w:r>
      <w:r>
        <w:t xml:space="preserve">   trim    </w:t>
      </w:r>
      <w:r>
        <w:t xml:space="preserve">   detailers    </w:t>
      </w:r>
      <w:r>
        <w:t xml:space="preserve">   apron    </w:t>
      </w:r>
      <w:r>
        <w:t xml:space="preserve">   gown    </w:t>
      </w:r>
      <w:r>
        <w:t xml:space="preserve">   towel    </w:t>
      </w:r>
      <w:r>
        <w:t xml:space="preserve">   fade    </w:t>
      </w:r>
      <w:r>
        <w:t xml:space="preserve">   barbershop    </w:t>
      </w:r>
      <w:r>
        <w:t xml:space="preserve">   barberpole    </w:t>
      </w:r>
      <w:r>
        <w:t xml:space="preserve">   brush    </w:t>
      </w:r>
      <w:r>
        <w:t xml:space="preserve">   hairstyle    </w:t>
      </w:r>
      <w:r>
        <w:t xml:space="preserve">   shaving    </w:t>
      </w:r>
      <w:r>
        <w:t xml:space="preserve">   clippers    </w:t>
      </w:r>
      <w:r>
        <w:t xml:space="preserve">   scissors    </w:t>
      </w:r>
      <w:r>
        <w:t xml:space="preserve">   comb    </w:t>
      </w:r>
      <w:r>
        <w:t xml:space="preserve">   headlice    </w:t>
      </w:r>
      <w:r>
        <w:t xml:space="preserve">   conditioner    </w:t>
      </w:r>
      <w:r>
        <w:t xml:space="preserve">   shampoo    </w:t>
      </w:r>
      <w:r>
        <w:t xml:space="preserve">   colour    </w:t>
      </w:r>
      <w:r>
        <w:t xml:space="preserve">   bleach    </w:t>
      </w:r>
      <w:r>
        <w:t xml:space="preserve">   haircut    </w:t>
      </w:r>
      <w:r>
        <w:t xml:space="preserve">   hairspray    </w:t>
      </w:r>
      <w:r>
        <w:t xml:space="preserve">   gel    </w:t>
      </w:r>
      <w:r>
        <w:t xml:space="preserve">   wax    </w:t>
      </w:r>
      <w:r>
        <w:t xml:space="preserve">   hairdryer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Barbering WordSearch</dc:title>
  <dcterms:created xsi:type="dcterms:W3CDTF">2021-10-11T01:55:09Z</dcterms:created>
  <dcterms:modified xsi:type="dcterms:W3CDTF">2021-10-11T01:55:09Z</dcterms:modified>
</cp:coreProperties>
</file>