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Barcelona</w:t>
      </w:r>
    </w:p>
    <w:p>
      <w:pPr>
        <w:pStyle w:val="Questions"/>
      </w:pPr>
      <w:r>
        <w:t xml:space="preserve">1. BSREAUO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ATNIOON GIDUA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OBRALNCEA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IRBOAR GOOCIT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5. BNC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EOGBAD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TELCSSEALR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ACALOATNI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RRCHEIOSPHT OSCLUBMU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RRCECOOF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SOTAC AARBV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LE BORN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MLOECAFN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NAFLICRUU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PHO ON OHP OFF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AL QERUIOAB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LA DREAPER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SLA SMAABRL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EL EEMCR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IMNCJOTU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STATNEORRM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PALLEA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APUAL DE LA ACIMUS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24. KRPA ULGLE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OCSPIAS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PXITSON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LACPA AAUTLNCAY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28. AASARGD MAIFLAI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29. AAPST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TBABDOII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W HTOEL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</dc:title>
  <dcterms:created xsi:type="dcterms:W3CDTF">2021-10-11T01:55:25Z</dcterms:created>
  <dcterms:modified xsi:type="dcterms:W3CDTF">2021-10-11T01:55:25Z</dcterms:modified>
</cp:coreProperties>
</file>