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Barista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best trees generally grow at high altitudes between 3000 and 7000 feet above sea level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more you roast a bean the less of this it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procedure (acronym) of making sure things that arrive first are used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process that removes 97% or more of the bean's naturally occurring caffeine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coffess that grow primarily at the lowest altitudes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elegant and basic coffee drink prepared by forcing hot water, under pressure, through finely ground, dark roasted coffee in a very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coffee shop where where everything seemed automated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drink that is half coffee and half steamed milk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drink that is steamed milk, espresso and cocoa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drink that is a combo of espresso, steamed milk and foam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Espresso and hot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Coffee beans cultivated without chemical fertilizers or pesticides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fruit coffee starts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 that prepares an espresso and makes espresso based beverages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Barista Crossword </dc:title>
  <dcterms:created xsi:type="dcterms:W3CDTF">2021-10-11T01:56:03Z</dcterms:created>
  <dcterms:modified xsi:type="dcterms:W3CDTF">2021-10-11T01:56:03Z</dcterms:modified>
</cp:coreProperties>
</file>