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Barn mystery 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Small"/>
      </w:pPr>
      <w:r>
        <w:t xml:space="preserve">   hay    </w:t>
      </w:r>
      <w:r>
        <w:t xml:space="preserve">   minis    </w:t>
      </w:r>
      <w:r>
        <w:t xml:space="preserve">   cowboy    </w:t>
      </w:r>
      <w:r>
        <w:t xml:space="preserve">   packrat    </w:t>
      </w:r>
      <w:r>
        <w:t xml:space="preserve">   cats    </w:t>
      </w:r>
      <w:r>
        <w:t xml:space="preserve">   tricks    </w:t>
      </w:r>
      <w:r>
        <w:t xml:space="preserve">   tail    </w:t>
      </w:r>
      <w:r>
        <w:t xml:space="preserve">   fence    </w:t>
      </w:r>
      <w:r>
        <w:t xml:space="preserve">   saddle    </w:t>
      </w:r>
      <w:r>
        <w:t xml:space="preserve">   trailer    </w:t>
      </w:r>
      <w:r>
        <w:t xml:space="preserve">   barn    </w:t>
      </w:r>
      <w:r>
        <w:t xml:space="preserve">   hooves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 mystery word</dc:title>
  <dcterms:created xsi:type="dcterms:W3CDTF">2021-10-11T01:57:05Z</dcterms:created>
  <dcterms:modified xsi:type="dcterms:W3CDTF">2021-10-11T01:57:05Z</dcterms:modified>
</cp:coreProperties>
</file>