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Baroque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Johann _________ Bach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first piece in a Baroque suite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Large instrument which strings which are plucked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moderate dance in four-four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Four ________ by Vivaldi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George Frideric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Baroque keyboard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Class of people who listened to Baroque Music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Period of Music from 1600-1750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Italian city that was an important centre for Baroque Music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Instrument played by J.S. Bach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dance from an instrumental suite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Instrument from Baroque period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String instrument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English composer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City Bach came from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Piece sung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lively Baroque dance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Piece played on instruments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Medium to long piece with soloist and a group accompaniment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lively French dance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__________ Sebastian Bach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well-tempered _______ by Bach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German composer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moderate dance in two-two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Dance suites composed by Bach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Spanish dance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___________ Vivaldi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Italian violinist and composer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Instrument from Baroque period C____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Baroque Crossword</dc:title>
  <dcterms:created xsi:type="dcterms:W3CDTF">2021-10-11T01:55:29Z</dcterms:created>
  <dcterms:modified xsi:type="dcterms:W3CDTF">2021-10-11T01:55:29Z</dcterms:modified>
</cp:coreProperties>
</file>