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Baroque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Cantata    </w:t>
      </w:r>
      <w:r>
        <w:t xml:space="preserve">   Suite    </w:t>
      </w:r>
      <w:r>
        <w:t xml:space="preserve">   Ballet    </w:t>
      </w:r>
      <w:r>
        <w:t xml:space="preserve">   Oratorio    </w:t>
      </w:r>
      <w:r>
        <w:t xml:space="preserve">   Opera    </w:t>
      </w:r>
      <w:r>
        <w:t xml:space="preserve">   Telescope    </w:t>
      </w:r>
      <w:r>
        <w:t xml:space="preserve">   Foreign Trade    </w:t>
      </w:r>
      <w:r>
        <w:t xml:space="preserve">   Four Seasons    </w:t>
      </w:r>
      <w:r>
        <w:t xml:space="preserve">   Water Music    </w:t>
      </w:r>
      <w:r>
        <w:t xml:space="preserve">   Ave Maria    </w:t>
      </w:r>
      <w:r>
        <w:t xml:space="preserve">   Messiah    </w:t>
      </w:r>
      <w:r>
        <w:t xml:space="preserve">   Counterpoint    </w:t>
      </w:r>
      <w:r>
        <w:t xml:space="preserve">   Contrast    </w:t>
      </w:r>
      <w:r>
        <w:t xml:space="preserve">   Handel    </w:t>
      </w:r>
      <w:r>
        <w:t xml:space="preserve">   Vivaldi    </w:t>
      </w:r>
      <w:r>
        <w:t xml:space="preserve">   Bach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Baroque Music</dc:title>
  <dcterms:created xsi:type="dcterms:W3CDTF">2021-10-11T01:55:53Z</dcterms:created>
  <dcterms:modified xsi:type="dcterms:W3CDTF">2021-10-11T01:55:53Z</dcterms:modified>
</cp:coreProperties>
</file>